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77777777" w:rsidR="003521E0" w:rsidRPr="000B30D7" w:rsidRDefault="008763A9">
      <w:pPr>
        <w:spacing w:before="280" w:after="0" w:line="240" w:lineRule="auto"/>
        <w:jc w:val="center"/>
        <w:rPr>
          <w:rFonts w:ascii="Times New Roman" w:eastAsia="Times New Roman" w:hAnsi="Times New Roman"/>
          <w:b/>
          <w:sz w:val="24"/>
          <w:szCs w:val="24"/>
        </w:rPr>
      </w:pPr>
      <w:r w:rsidRPr="000B30D7">
        <w:rPr>
          <w:rFonts w:ascii="Times New Roman" w:eastAsia="Times New Roman" w:hAnsi="Times New Roman"/>
          <w:b/>
          <w:sz w:val="24"/>
          <w:szCs w:val="24"/>
        </w:rPr>
        <w:t xml:space="preserve">ОБҐРУНТУВАННЯ </w:t>
      </w:r>
    </w:p>
    <w:p w14:paraId="00000005" w14:textId="77777777" w:rsidR="003521E0" w:rsidRPr="000B30D7" w:rsidRDefault="008763A9">
      <w:pPr>
        <w:spacing w:after="280" w:line="240" w:lineRule="auto"/>
        <w:jc w:val="center"/>
        <w:rPr>
          <w:rFonts w:ascii="Times New Roman" w:eastAsia="Times New Roman" w:hAnsi="Times New Roman"/>
          <w:b/>
          <w:sz w:val="24"/>
          <w:szCs w:val="24"/>
          <w:u w:val="single"/>
        </w:rPr>
      </w:pPr>
      <w:r w:rsidRPr="000B30D7">
        <w:rPr>
          <w:rFonts w:ascii="Times New Roman" w:eastAsia="Times New Roman" w:hAnsi="Times New Roman"/>
          <w:sz w:val="24"/>
          <w:szCs w:val="24"/>
        </w:rPr>
        <w:t xml:space="preserve">технічних та якісних характеристик </w:t>
      </w:r>
      <w:r w:rsidRPr="000B30D7">
        <w:rPr>
          <w:rFonts w:ascii="Times New Roman" w:eastAsia="Times New Roman" w:hAnsi="Times New Roman"/>
          <w:b/>
          <w:sz w:val="24"/>
          <w:szCs w:val="24"/>
        </w:rPr>
        <w:t xml:space="preserve">закупівлі електричної енергії, </w:t>
      </w:r>
      <w:r w:rsidRPr="000B30D7">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3521E0" w:rsidRPr="000B30D7" w:rsidRDefault="008763A9">
      <w:pPr>
        <w:spacing w:before="280" w:after="280" w:line="240" w:lineRule="auto"/>
        <w:jc w:val="both"/>
        <w:rPr>
          <w:rFonts w:ascii="Times New Roman" w:eastAsia="Times New Roman" w:hAnsi="Times New Roman"/>
          <w:i/>
          <w:sz w:val="24"/>
          <w:szCs w:val="24"/>
        </w:rPr>
      </w:pPr>
      <w:r w:rsidRPr="000B30D7">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23C6A284" w14:textId="2CE2D9E0" w:rsidR="00D368D3" w:rsidRPr="000B30D7" w:rsidRDefault="008763A9">
      <w:pPr>
        <w:spacing w:before="280" w:after="280" w:line="240" w:lineRule="auto"/>
        <w:jc w:val="both"/>
        <w:rPr>
          <w:rFonts w:ascii="Times New Roman" w:eastAsia="Times New Roman" w:hAnsi="Times New Roman"/>
          <w:sz w:val="24"/>
          <w:szCs w:val="24"/>
        </w:rPr>
      </w:pPr>
      <w:r w:rsidRPr="000B30D7">
        <w:rPr>
          <w:rFonts w:ascii="Times New Roman" w:eastAsia="Times New Roman" w:hAnsi="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w:t>
      </w:r>
      <w:r w:rsidR="002F4D00">
        <w:rPr>
          <w:rFonts w:ascii="Times New Roman" w:eastAsia="Times New Roman" w:hAnsi="Times New Roman"/>
          <w:sz w:val="24"/>
          <w:szCs w:val="24"/>
        </w:rPr>
        <w:t>:</w:t>
      </w:r>
    </w:p>
    <w:p w14:paraId="00000007" w14:textId="25E3675C" w:rsidR="003521E0" w:rsidRPr="000B30D7" w:rsidRDefault="008763A9">
      <w:pPr>
        <w:spacing w:before="280" w:after="280" w:line="240" w:lineRule="auto"/>
        <w:jc w:val="both"/>
        <w:rPr>
          <w:rFonts w:ascii="Times New Roman" w:eastAsia="Times New Roman" w:hAnsi="Times New Roman"/>
          <w:b/>
          <w:i/>
          <w:color w:val="000000"/>
          <w:sz w:val="24"/>
          <w:szCs w:val="24"/>
        </w:rPr>
      </w:pPr>
      <w:r w:rsidRPr="000B30D7">
        <w:rPr>
          <w:rFonts w:ascii="Times New Roman" w:eastAsia="Times New Roman" w:hAnsi="Times New Roman"/>
          <w:b/>
          <w:sz w:val="24"/>
          <w:szCs w:val="24"/>
        </w:rPr>
        <w:t xml:space="preserve"> </w:t>
      </w:r>
      <w:r w:rsidR="00D368D3" w:rsidRPr="000B30D7">
        <w:rPr>
          <w:rFonts w:ascii="Times New Roman" w:eastAsia="Times New Roman" w:hAnsi="Times New Roman"/>
          <w:b/>
          <w:sz w:val="24"/>
          <w:szCs w:val="24"/>
        </w:rPr>
        <w:t>Відокремлений структурний підрозділ Дніпровський фаховий коледж інженерії та педагогіки Українського державного університету  науки і технологій</w:t>
      </w:r>
      <w:r w:rsidR="000B30D7">
        <w:rPr>
          <w:rFonts w:ascii="Times New Roman" w:eastAsia="Times New Roman" w:hAnsi="Times New Roman"/>
          <w:b/>
          <w:sz w:val="24"/>
          <w:szCs w:val="24"/>
        </w:rPr>
        <w:t xml:space="preserve">, </w:t>
      </w:r>
      <w:r w:rsidR="00CD1C9A">
        <w:rPr>
          <w:rFonts w:ascii="Times New Roman" w:eastAsia="Times New Roman" w:hAnsi="Times New Roman"/>
          <w:b/>
          <w:sz w:val="24"/>
          <w:szCs w:val="24"/>
        </w:rPr>
        <w:t xml:space="preserve">м. </w:t>
      </w:r>
      <w:proofErr w:type="spellStart"/>
      <w:r w:rsidR="00CD1C9A">
        <w:rPr>
          <w:rFonts w:ascii="Times New Roman" w:eastAsia="Times New Roman" w:hAnsi="Times New Roman"/>
          <w:b/>
          <w:sz w:val="24"/>
          <w:szCs w:val="24"/>
        </w:rPr>
        <w:t>Кам’янське</w:t>
      </w:r>
      <w:proofErr w:type="spellEnd"/>
      <w:r w:rsidR="00CD1C9A">
        <w:rPr>
          <w:rFonts w:ascii="Times New Roman" w:eastAsia="Times New Roman" w:hAnsi="Times New Roman"/>
          <w:b/>
          <w:sz w:val="24"/>
          <w:szCs w:val="24"/>
        </w:rPr>
        <w:t xml:space="preserve">, вулиця Медична, 10, </w:t>
      </w:r>
      <w:r w:rsidR="000B30D7">
        <w:rPr>
          <w:rFonts w:ascii="Times New Roman" w:eastAsia="Times New Roman" w:hAnsi="Times New Roman"/>
          <w:b/>
          <w:sz w:val="24"/>
          <w:szCs w:val="24"/>
        </w:rPr>
        <w:t>45318940.</w:t>
      </w:r>
    </w:p>
    <w:p w14:paraId="00000008" w14:textId="452B07F9" w:rsidR="003521E0" w:rsidRPr="000B30D7" w:rsidRDefault="008763A9">
      <w:pPr>
        <w:spacing w:before="280" w:after="280" w:line="240" w:lineRule="auto"/>
        <w:jc w:val="both"/>
        <w:rPr>
          <w:rFonts w:ascii="Times New Roman" w:eastAsia="Times New Roman" w:hAnsi="Times New Roman"/>
          <w:sz w:val="24"/>
          <w:szCs w:val="24"/>
        </w:rPr>
      </w:pPr>
      <w:r w:rsidRPr="000B30D7">
        <w:rPr>
          <w:rFonts w:ascii="Times New Roman" w:eastAsia="Times New Roman" w:hAnsi="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0B30D7">
        <w:rPr>
          <w:rFonts w:ascii="Times New Roman" w:eastAsia="Times New Roman" w:hAnsi="Times New Roman"/>
          <w:b/>
          <w:color w:val="000000"/>
          <w:sz w:val="24"/>
          <w:szCs w:val="24"/>
        </w:rPr>
        <w:t>):</w:t>
      </w:r>
      <w:r w:rsidRPr="000B30D7">
        <w:rPr>
          <w:rFonts w:ascii="Times New Roman" w:eastAsia="Times New Roman" w:hAnsi="Times New Roman"/>
          <w:b/>
          <w:sz w:val="24"/>
          <w:szCs w:val="24"/>
        </w:rPr>
        <w:t xml:space="preserve"> Електрична енергія (ДК 021:2015 – 09310000-5 </w:t>
      </w:r>
      <w:r w:rsidR="00CD1C9A">
        <w:rPr>
          <w:rFonts w:ascii="Times New Roman" w:eastAsia="Times New Roman" w:hAnsi="Times New Roman"/>
          <w:b/>
          <w:sz w:val="24"/>
          <w:szCs w:val="24"/>
        </w:rPr>
        <w:t>-</w:t>
      </w:r>
      <w:r w:rsidRPr="000B30D7">
        <w:rPr>
          <w:rFonts w:ascii="Times New Roman" w:eastAsia="Times New Roman" w:hAnsi="Times New Roman"/>
          <w:b/>
          <w:sz w:val="24"/>
          <w:szCs w:val="24"/>
        </w:rPr>
        <w:t>Електрична енергія).</w:t>
      </w:r>
      <w:r w:rsidRPr="000B30D7">
        <w:rPr>
          <w:rFonts w:ascii="Times New Roman" w:eastAsia="Times New Roman" w:hAnsi="Times New Roman"/>
          <w:sz w:val="24"/>
          <w:szCs w:val="24"/>
        </w:rPr>
        <w:t xml:space="preserve"> </w:t>
      </w:r>
    </w:p>
    <w:p w14:paraId="4DA996DA" w14:textId="77777777" w:rsidR="002F4D00" w:rsidRDefault="008763A9" w:rsidP="00CD1C9A">
      <w:pPr>
        <w:spacing w:after="0" w:line="240" w:lineRule="auto"/>
        <w:jc w:val="both"/>
      </w:pPr>
      <w:r w:rsidRPr="000B30D7">
        <w:rPr>
          <w:rFonts w:ascii="Times New Roman" w:eastAsia="Times New Roman" w:hAnsi="Times New Roman"/>
          <w:b/>
          <w:sz w:val="24"/>
          <w:szCs w:val="24"/>
        </w:rPr>
        <w:t>Вид та ідентифікатор процедури закупівлі:</w:t>
      </w:r>
      <w:r w:rsidR="002F4D00">
        <w:rPr>
          <w:rFonts w:ascii="Times New Roman" w:eastAsia="Times New Roman" w:hAnsi="Times New Roman"/>
          <w:b/>
          <w:sz w:val="24"/>
          <w:szCs w:val="24"/>
        </w:rPr>
        <w:t xml:space="preserve"> відкриті торги з особливостями</w:t>
      </w:r>
      <w:r w:rsidRPr="000B30D7">
        <w:rPr>
          <w:rFonts w:ascii="Times New Roman" w:eastAsia="Times New Roman" w:hAnsi="Times New Roman"/>
          <w:sz w:val="24"/>
          <w:szCs w:val="24"/>
        </w:rPr>
        <w:t xml:space="preserve"> </w:t>
      </w:r>
      <w:r w:rsidR="002F4D00">
        <w:rPr>
          <w:rFonts w:ascii="Times New Roman" w:eastAsia="Times New Roman" w:hAnsi="Times New Roman"/>
          <w:sz w:val="24"/>
          <w:szCs w:val="24"/>
        </w:rPr>
        <w:t>,</w:t>
      </w:r>
      <w:r w:rsidR="002F4D00" w:rsidRPr="002F4D00">
        <w:t xml:space="preserve"> </w:t>
      </w:r>
    </w:p>
    <w:p w14:paraId="00000009" w14:textId="7E0D14B7" w:rsidR="003521E0" w:rsidRPr="000B30D7" w:rsidRDefault="002F4D00" w:rsidP="00CD1C9A">
      <w:pPr>
        <w:spacing w:after="0" w:line="240" w:lineRule="auto"/>
        <w:jc w:val="both"/>
        <w:rPr>
          <w:rFonts w:ascii="Times New Roman" w:eastAsia="Times New Roman" w:hAnsi="Times New Roman"/>
          <w:sz w:val="24"/>
          <w:szCs w:val="24"/>
        </w:rPr>
      </w:pPr>
      <w:r w:rsidRPr="002F4D00">
        <w:rPr>
          <w:rFonts w:ascii="Times New Roman" w:eastAsia="Times New Roman" w:hAnsi="Times New Roman"/>
          <w:sz w:val="24"/>
          <w:szCs w:val="24"/>
        </w:rPr>
        <w:t>UA-2024-01-09-000255-a</w:t>
      </w:r>
    </w:p>
    <w:p w14:paraId="0000000A" w14:textId="50F6FFF2" w:rsidR="003521E0" w:rsidRPr="000B30D7" w:rsidRDefault="008763A9" w:rsidP="00CD1C9A">
      <w:pPr>
        <w:spacing w:after="0" w:line="240" w:lineRule="auto"/>
        <w:jc w:val="both"/>
        <w:rPr>
          <w:rFonts w:ascii="Times New Roman" w:eastAsia="Times New Roman" w:hAnsi="Times New Roman"/>
          <w:sz w:val="24"/>
          <w:szCs w:val="24"/>
        </w:rPr>
      </w:pPr>
      <w:r w:rsidRPr="00F22071">
        <w:rPr>
          <w:rFonts w:ascii="Times New Roman" w:eastAsia="Times New Roman" w:hAnsi="Times New Roman"/>
          <w:b/>
          <w:sz w:val="24"/>
          <w:szCs w:val="24"/>
        </w:rPr>
        <w:t xml:space="preserve">Очікувана вартість </w:t>
      </w:r>
      <w:r w:rsidRPr="000B30D7">
        <w:rPr>
          <w:rFonts w:ascii="Times New Roman" w:eastAsia="Times New Roman" w:hAnsi="Times New Roman"/>
          <w:sz w:val="24"/>
          <w:szCs w:val="24"/>
        </w:rPr>
        <w:t xml:space="preserve">: </w:t>
      </w:r>
      <w:r w:rsidR="00F22071" w:rsidRPr="00F22071">
        <w:rPr>
          <w:rFonts w:ascii="Times New Roman" w:eastAsia="Times New Roman" w:hAnsi="Times New Roman"/>
          <w:b/>
          <w:sz w:val="24"/>
          <w:szCs w:val="24"/>
        </w:rPr>
        <w:t>755 13</w:t>
      </w:r>
      <w:r w:rsidR="002F4D00">
        <w:rPr>
          <w:rFonts w:ascii="Times New Roman" w:eastAsia="Times New Roman" w:hAnsi="Times New Roman"/>
          <w:b/>
          <w:sz w:val="24"/>
          <w:szCs w:val="24"/>
        </w:rPr>
        <w:t>6</w:t>
      </w:r>
      <w:r w:rsidR="00F22071" w:rsidRPr="00F22071">
        <w:rPr>
          <w:rFonts w:ascii="Times New Roman" w:eastAsia="Times New Roman" w:hAnsi="Times New Roman"/>
          <w:b/>
          <w:sz w:val="24"/>
          <w:szCs w:val="24"/>
        </w:rPr>
        <w:t xml:space="preserve"> ,00</w:t>
      </w:r>
      <w:r w:rsidRPr="00F22071">
        <w:rPr>
          <w:rFonts w:ascii="Times New Roman" w:eastAsia="Times New Roman" w:hAnsi="Times New Roman"/>
          <w:b/>
          <w:sz w:val="24"/>
          <w:szCs w:val="24"/>
        </w:rPr>
        <w:t xml:space="preserve"> грн</w:t>
      </w:r>
      <w:r w:rsidRPr="000B30D7">
        <w:rPr>
          <w:rFonts w:ascii="Times New Roman" w:eastAsia="Times New Roman" w:hAnsi="Times New Roman"/>
          <w:sz w:val="24"/>
          <w:szCs w:val="24"/>
        </w:rPr>
        <w:t xml:space="preserve">. </w:t>
      </w:r>
      <w:r w:rsidR="00CD1C9A">
        <w:rPr>
          <w:rFonts w:ascii="Times New Roman" w:eastAsia="Times New Roman" w:hAnsi="Times New Roman"/>
          <w:sz w:val="24"/>
          <w:szCs w:val="24"/>
        </w:rPr>
        <w:t xml:space="preserve">Обсяг закупівлі становить  94 392 кВт*год. </w:t>
      </w:r>
      <w:r w:rsidR="00F22071">
        <w:rPr>
          <w:rFonts w:ascii="Times New Roman" w:eastAsia="Times New Roman" w:hAnsi="Times New Roman"/>
          <w:sz w:val="24"/>
          <w:szCs w:val="24"/>
        </w:rPr>
        <w:t xml:space="preserve">  </w:t>
      </w:r>
      <w:r w:rsidRPr="000B30D7">
        <w:rPr>
          <w:rFonts w:ascii="Times New Roman" w:eastAsia="Times New Roman" w:hAnsi="Times New Roman"/>
          <w:sz w:val="24"/>
          <w:szCs w:val="24"/>
        </w:rPr>
        <w:t>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70F69080" w14:textId="442295A3" w:rsidR="00D009C2" w:rsidRDefault="008763A9" w:rsidP="00CD1C9A">
      <w:pPr>
        <w:spacing w:after="280" w:line="240" w:lineRule="auto"/>
        <w:jc w:val="both"/>
        <w:rPr>
          <w:rFonts w:ascii="Times New Roman" w:eastAsia="Times New Roman" w:hAnsi="Times New Roman"/>
          <w:sz w:val="24"/>
          <w:szCs w:val="24"/>
        </w:rPr>
      </w:pPr>
      <w:r w:rsidRPr="000B30D7">
        <w:rPr>
          <w:rFonts w:ascii="Times New Roman" w:eastAsia="Times New Roman" w:hAnsi="Times New Roman"/>
          <w:sz w:val="24"/>
          <w:szCs w:val="24"/>
        </w:rPr>
        <w:t xml:space="preserve">При цьому розрахунок очікуваної вартості проводився згідно з аналізом цін </w:t>
      </w:r>
      <w:proofErr w:type="spellStart"/>
      <w:r w:rsidRPr="000B30D7">
        <w:rPr>
          <w:rFonts w:ascii="Times New Roman" w:eastAsia="Times New Roman" w:hAnsi="Times New Roman"/>
          <w:sz w:val="24"/>
          <w:szCs w:val="24"/>
        </w:rPr>
        <w:t>електропостачальників</w:t>
      </w:r>
      <w:proofErr w:type="spellEnd"/>
      <w:r w:rsidR="00CD1C9A">
        <w:rPr>
          <w:rFonts w:ascii="Times New Roman" w:eastAsia="Times New Roman" w:hAnsi="Times New Roman"/>
          <w:sz w:val="24"/>
          <w:szCs w:val="24"/>
        </w:rPr>
        <w:t xml:space="preserve">  </w:t>
      </w:r>
      <w:r w:rsidRPr="000B30D7">
        <w:rPr>
          <w:rFonts w:ascii="Times New Roman" w:eastAsia="Times New Roman" w:hAnsi="Times New Roman"/>
          <w:sz w:val="24"/>
          <w:szCs w:val="24"/>
        </w:rPr>
        <w:t xml:space="preserve"> на електричну енергію на дату формування очікува</w:t>
      </w:r>
      <w:r w:rsidR="00D009C2">
        <w:rPr>
          <w:rFonts w:ascii="Times New Roman" w:eastAsia="Times New Roman" w:hAnsi="Times New Roman"/>
          <w:sz w:val="24"/>
          <w:szCs w:val="24"/>
        </w:rPr>
        <w:t xml:space="preserve">ної вартості предмета закупівлі ( Аналіз цін на </w:t>
      </w:r>
      <w:proofErr w:type="spellStart"/>
      <w:r w:rsidR="00D009C2">
        <w:rPr>
          <w:rFonts w:ascii="Times New Roman" w:eastAsia="Times New Roman" w:hAnsi="Times New Roman"/>
          <w:sz w:val="24"/>
          <w:szCs w:val="24"/>
        </w:rPr>
        <w:t>ПрозороМаркеті</w:t>
      </w:r>
      <w:proofErr w:type="spellEnd"/>
      <w:r w:rsidR="00D009C2">
        <w:rPr>
          <w:rFonts w:ascii="Times New Roman" w:eastAsia="Times New Roman" w:hAnsi="Times New Roman"/>
          <w:sz w:val="24"/>
          <w:szCs w:val="24"/>
        </w:rPr>
        <w:t xml:space="preserve"> :  https://bi.prozorro.org)</w:t>
      </w:r>
    </w:p>
    <w:p w14:paraId="0000000B" w14:textId="3E1271D1" w:rsidR="003521E0" w:rsidRPr="000B30D7" w:rsidRDefault="008763A9" w:rsidP="00CD1C9A">
      <w:pPr>
        <w:spacing w:after="280" w:line="240" w:lineRule="auto"/>
        <w:jc w:val="both"/>
        <w:rPr>
          <w:rFonts w:ascii="Times New Roman" w:eastAsia="Times New Roman" w:hAnsi="Times New Roman"/>
          <w:sz w:val="24"/>
          <w:szCs w:val="24"/>
        </w:rPr>
      </w:pPr>
      <w:r w:rsidRPr="000B30D7">
        <w:rPr>
          <w:rFonts w:ascii="Times New Roman" w:eastAsia="Times New Roman" w:hAnsi="Times New Roman"/>
          <w:sz w:val="24"/>
          <w:szCs w:val="24"/>
        </w:rPr>
        <w:t xml:space="preserve"> До ціни електричної енергії включена вартість електричної енергії, </w:t>
      </w:r>
      <w:proofErr w:type="spellStart"/>
      <w:r w:rsidRPr="000B30D7">
        <w:rPr>
          <w:rFonts w:ascii="Times New Roman" w:eastAsia="Times New Roman" w:hAnsi="Times New Roman"/>
          <w:sz w:val="24"/>
          <w:szCs w:val="24"/>
        </w:rPr>
        <w:t>закупованої</w:t>
      </w:r>
      <w:proofErr w:type="spellEnd"/>
      <w:r w:rsidRPr="000B30D7">
        <w:rPr>
          <w:rFonts w:ascii="Times New Roman" w:eastAsia="Times New Roman" w:hAnsi="Times New Roman"/>
          <w:sz w:val="24"/>
          <w:szCs w:val="24"/>
        </w:rPr>
        <w:t xml:space="preserve"> </w:t>
      </w:r>
      <w:proofErr w:type="spellStart"/>
      <w:r w:rsidRPr="000B30D7">
        <w:rPr>
          <w:rFonts w:ascii="Times New Roman" w:eastAsia="Times New Roman" w:hAnsi="Times New Roman"/>
          <w:sz w:val="24"/>
          <w:szCs w:val="24"/>
        </w:rPr>
        <w:t>електропостачальником</w:t>
      </w:r>
      <w:proofErr w:type="spellEnd"/>
      <w:r w:rsidRPr="000B30D7">
        <w:rPr>
          <w:rFonts w:ascii="Times New Roman" w:eastAsia="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w:t>
      </w:r>
      <w:r w:rsidR="00D368D3" w:rsidRPr="000B30D7">
        <w:rPr>
          <w:rFonts w:ascii="Times New Roman" w:eastAsia="Times New Roman" w:hAnsi="Times New Roman"/>
          <w:sz w:val="24"/>
          <w:szCs w:val="24"/>
        </w:rPr>
        <w:t xml:space="preserve"> послуги з розподілу електричної </w:t>
      </w:r>
      <w:proofErr w:type="spellStart"/>
      <w:r w:rsidR="00D368D3" w:rsidRPr="000B30D7">
        <w:rPr>
          <w:rFonts w:ascii="Times New Roman" w:eastAsia="Times New Roman" w:hAnsi="Times New Roman"/>
          <w:sz w:val="24"/>
          <w:szCs w:val="24"/>
        </w:rPr>
        <w:t>енргії</w:t>
      </w:r>
      <w:proofErr w:type="spellEnd"/>
      <w:r w:rsidR="00D368D3" w:rsidRPr="000B30D7">
        <w:rPr>
          <w:rFonts w:ascii="Times New Roman" w:eastAsia="Times New Roman" w:hAnsi="Times New Roman"/>
          <w:sz w:val="24"/>
          <w:szCs w:val="24"/>
        </w:rPr>
        <w:t>, послуги</w:t>
      </w:r>
      <w:r w:rsidRPr="000B30D7">
        <w:rPr>
          <w:rFonts w:ascii="Times New Roman" w:eastAsia="Times New Roman" w:hAnsi="Times New Roman"/>
          <w:sz w:val="24"/>
          <w:szCs w:val="24"/>
        </w:rPr>
        <w:t xml:space="preserve"> </w:t>
      </w:r>
      <w:proofErr w:type="spellStart"/>
      <w:r w:rsidRPr="000B30D7">
        <w:rPr>
          <w:rFonts w:ascii="Times New Roman" w:eastAsia="Times New Roman" w:hAnsi="Times New Roman"/>
          <w:sz w:val="24"/>
          <w:szCs w:val="24"/>
        </w:rPr>
        <w:t>електропостачальника</w:t>
      </w:r>
      <w:proofErr w:type="spellEnd"/>
      <w:r w:rsidRPr="000B30D7">
        <w:rPr>
          <w:rFonts w:ascii="Times New Roman" w:eastAsia="Times New Roman" w:hAnsi="Times New Roman"/>
          <w:sz w:val="24"/>
          <w:szCs w:val="24"/>
        </w:rPr>
        <w:t xml:space="preserve">. </w:t>
      </w:r>
    </w:p>
    <w:p w14:paraId="61F5ED35" w14:textId="77777777" w:rsidR="00CD1C9A" w:rsidRDefault="008763A9">
      <w:pPr>
        <w:spacing w:after="120" w:line="240" w:lineRule="auto"/>
        <w:jc w:val="both"/>
        <w:rPr>
          <w:rFonts w:ascii="Times New Roman" w:eastAsia="Times New Roman" w:hAnsi="Times New Roman"/>
          <w:sz w:val="24"/>
          <w:szCs w:val="24"/>
        </w:rPr>
      </w:pPr>
      <w:r w:rsidRPr="000B30D7">
        <w:rPr>
          <w:rFonts w:ascii="Times New Roman" w:eastAsia="Times New Roman" w:hAnsi="Times New Roman"/>
          <w:sz w:val="24"/>
          <w:szCs w:val="24"/>
        </w:rPr>
        <w:t>Нормативно-правове регулювання</w:t>
      </w:r>
      <w:r w:rsidRPr="000B30D7">
        <w:rPr>
          <w:rFonts w:ascii="Times New Roman" w:eastAsia="Times New Roman" w:hAnsi="Times New Roman"/>
          <w:b/>
          <w:sz w:val="24"/>
          <w:szCs w:val="24"/>
        </w:rPr>
        <w:t>.</w:t>
      </w:r>
      <w:r w:rsidRPr="000B30D7">
        <w:rPr>
          <w:rFonts w:ascii="Times New Roman" w:eastAsia="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r w:rsidR="00CD1C9A">
        <w:rPr>
          <w:rFonts w:ascii="Times New Roman" w:eastAsia="Times New Roman" w:hAnsi="Times New Roman"/>
          <w:sz w:val="24"/>
          <w:szCs w:val="24"/>
        </w:rPr>
        <w:t xml:space="preserve"> </w:t>
      </w:r>
    </w:p>
    <w:p w14:paraId="0000000E" w14:textId="3299E8D1" w:rsidR="003521E0" w:rsidRPr="000B30D7" w:rsidRDefault="008763A9">
      <w:pPr>
        <w:spacing w:after="120" w:line="240" w:lineRule="auto"/>
        <w:jc w:val="both"/>
        <w:rPr>
          <w:rFonts w:ascii="Times New Roman" w:eastAsia="Times New Roman" w:hAnsi="Times New Roman"/>
          <w:sz w:val="24"/>
          <w:szCs w:val="24"/>
        </w:rPr>
      </w:pPr>
      <w:r w:rsidRPr="000B30D7">
        <w:rPr>
          <w:rFonts w:ascii="Times New Roman" w:eastAsia="Times New Roman" w:hAnsi="Times New Roman"/>
          <w:sz w:val="24"/>
          <w:szCs w:val="24"/>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0B30D7">
        <w:rPr>
          <w:rFonts w:ascii="Times New Roman" w:eastAsia="Times New Roman" w:hAnsi="Times New Roman"/>
          <w:sz w:val="24"/>
          <w:szCs w:val="24"/>
        </w:rPr>
        <w:t>електропостачальниками</w:t>
      </w:r>
      <w:proofErr w:type="spellEnd"/>
      <w:r w:rsidRPr="000B30D7">
        <w:rPr>
          <w:rFonts w:ascii="Times New Roman" w:eastAsia="Times New Roman" w:hAnsi="Times New Roman"/>
          <w:sz w:val="24"/>
          <w:szCs w:val="24"/>
        </w:rPr>
        <w:t>, які отримали відповідну ліцензію, за договором постачання електричної енергії споживачу.</w:t>
      </w:r>
    </w:p>
    <w:p w14:paraId="0000000F" w14:textId="77777777" w:rsidR="003521E0" w:rsidRPr="000B30D7" w:rsidRDefault="008763A9">
      <w:pPr>
        <w:spacing w:after="120" w:line="240" w:lineRule="auto"/>
        <w:jc w:val="both"/>
        <w:rPr>
          <w:rFonts w:ascii="Times New Roman" w:eastAsia="Times New Roman" w:hAnsi="Times New Roman"/>
          <w:sz w:val="24"/>
          <w:szCs w:val="24"/>
        </w:rPr>
      </w:pPr>
      <w:r w:rsidRPr="000B30D7">
        <w:rPr>
          <w:rFonts w:ascii="Times New Roman" w:eastAsia="Times New Roman" w:hAnsi="Times New Roman"/>
          <w:sz w:val="24"/>
          <w:szCs w:val="24"/>
        </w:rPr>
        <w:t xml:space="preserve">Інформація про </w:t>
      </w:r>
      <w:proofErr w:type="spellStart"/>
      <w:r w:rsidRPr="000B30D7">
        <w:rPr>
          <w:rFonts w:ascii="Times New Roman" w:eastAsia="Times New Roman" w:hAnsi="Times New Roman"/>
          <w:sz w:val="24"/>
          <w:szCs w:val="24"/>
        </w:rPr>
        <w:t>електропостачальника</w:t>
      </w:r>
      <w:proofErr w:type="spellEnd"/>
      <w:r w:rsidRPr="000B30D7">
        <w:rPr>
          <w:rFonts w:ascii="Times New Roman" w:eastAsia="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w:t>
      </w:r>
      <w:r w:rsidRPr="000B30D7">
        <w:rPr>
          <w:rFonts w:ascii="Times New Roman" w:eastAsia="Times New Roman" w:hAnsi="Times New Roman"/>
          <w:sz w:val="24"/>
          <w:szCs w:val="24"/>
        </w:rPr>
        <w:lastRenderedPageBreak/>
        <w:t xml:space="preserve">провадження господарської діяльності з постачання електричної енергії, який розміщено на офіційному </w:t>
      </w:r>
      <w:proofErr w:type="spellStart"/>
      <w:r w:rsidRPr="000B30D7">
        <w:rPr>
          <w:rFonts w:ascii="Times New Roman" w:eastAsia="Times New Roman" w:hAnsi="Times New Roman"/>
          <w:sz w:val="24"/>
          <w:szCs w:val="24"/>
        </w:rPr>
        <w:t>вебсайті</w:t>
      </w:r>
      <w:proofErr w:type="spellEnd"/>
      <w:r w:rsidRPr="000B30D7">
        <w:rPr>
          <w:rFonts w:ascii="Times New Roman" w:eastAsia="Times New Roman" w:hAnsi="Times New Roman"/>
          <w:sz w:val="24"/>
          <w:szCs w:val="24"/>
        </w:rPr>
        <w:t xml:space="preserve"> НКРЕКП у розділі: </w:t>
      </w:r>
      <w:hyperlink r:id="rId6">
        <w:r w:rsidRPr="000B30D7">
          <w:rPr>
            <w:rFonts w:ascii="Times New Roman" w:eastAsia="Times New Roman" w:hAnsi="Times New Roman"/>
            <w:color w:val="0000FF"/>
            <w:sz w:val="24"/>
            <w:szCs w:val="24"/>
            <w:u w:val="single"/>
          </w:rPr>
          <w:t>Електрична енергія</w:t>
        </w:r>
      </w:hyperlink>
      <w:r w:rsidRPr="000B30D7">
        <w:rPr>
          <w:rFonts w:ascii="Times New Roman" w:eastAsia="Times New Roman" w:hAnsi="Times New Roman"/>
          <w:sz w:val="24"/>
          <w:szCs w:val="24"/>
        </w:rPr>
        <w:t>  /  </w:t>
      </w:r>
      <w:hyperlink r:id="rId7">
        <w:r w:rsidRPr="000B30D7">
          <w:rPr>
            <w:rFonts w:ascii="Times New Roman" w:eastAsia="Times New Roman" w:hAnsi="Times New Roman"/>
            <w:color w:val="0000FF"/>
            <w:sz w:val="24"/>
            <w:szCs w:val="24"/>
            <w:u w:val="single"/>
          </w:rPr>
          <w:t>Ліцензування</w:t>
        </w:r>
      </w:hyperlink>
      <w:r w:rsidRPr="000B30D7">
        <w:rPr>
          <w:rFonts w:ascii="Times New Roman" w:eastAsia="Times New Roman" w:hAnsi="Times New Roman"/>
          <w:sz w:val="24"/>
          <w:szCs w:val="24"/>
        </w:rPr>
        <w:t>  /  </w:t>
      </w:r>
      <w:hyperlink r:id="rId8">
        <w:r w:rsidRPr="000B30D7">
          <w:rPr>
            <w:rFonts w:ascii="Times New Roman" w:eastAsia="Times New Roman" w:hAnsi="Times New Roman"/>
            <w:color w:val="0000FF"/>
            <w:sz w:val="24"/>
            <w:szCs w:val="24"/>
            <w:u w:val="single"/>
          </w:rPr>
          <w:t>Реєстри ліцензіатів</w:t>
        </w:r>
      </w:hyperlink>
      <w:r w:rsidRPr="000B30D7">
        <w:rPr>
          <w:rFonts w:ascii="Times New Roman" w:eastAsia="Times New Roman" w:hAnsi="Times New Roman"/>
          <w:sz w:val="24"/>
          <w:szCs w:val="24"/>
        </w:rPr>
        <w:t xml:space="preserve"> (вид діяльності — постачання електричної енергії). </w:t>
      </w:r>
    </w:p>
    <w:p w14:paraId="00000010" w14:textId="26B09B80" w:rsidR="003521E0" w:rsidRPr="000B30D7" w:rsidRDefault="008763A9">
      <w:pPr>
        <w:spacing w:after="120" w:line="240" w:lineRule="auto"/>
        <w:jc w:val="both"/>
        <w:rPr>
          <w:rFonts w:ascii="Times New Roman" w:eastAsia="Times New Roman" w:hAnsi="Times New Roman"/>
          <w:sz w:val="24"/>
          <w:szCs w:val="24"/>
        </w:rPr>
      </w:pPr>
      <w:proofErr w:type="spellStart"/>
      <w:r w:rsidRPr="000B30D7">
        <w:rPr>
          <w:rFonts w:ascii="Times New Roman" w:eastAsia="Times New Roman" w:hAnsi="Times New Roman"/>
          <w:sz w:val="24"/>
          <w:szCs w:val="24"/>
        </w:rPr>
        <w:t>Електропостачальник</w:t>
      </w:r>
      <w:proofErr w:type="spellEnd"/>
      <w:r w:rsidRPr="000B30D7">
        <w:rPr>
          <w:rFonts w:ascii="Times New Roman" w:eastAsia="Times New Roman" w:hAnsi="Times New Roman"/>
          <w:sz w:val="24"/>
          <w:szCs w:val="24"/>
        </w:rPr>
        <w:t xml:space="preserve"> повинен забезпечити поставку електричної енергії на об’єкт замовника </w:t>
      </w:r>
      <w:r w:rsidR="00D368D3" w:rsidRPr="000B30D7">
        <w:rPr>
          <w:rFonts w:ascii="Times New Roman" w:eastAsia="Times New Roman" w:hAnsi="Times New Roman"/>
          <w:sz w:val="24"/>
          <w:szCs w:val="24"/>
        </w:rPr>
        <w:t>учбовий корпус</w:t>
      </w:r>
      <w:r w:rsidRPr="000B30D7">
        <w:rPr>
          <w:rFonts w:ascii="Times New Roman" w:eastAsia="Times New Roman" w:hAnsi="Times New Roman"/>
          <w:sz w:val="24"/>
          <w:szCs w:val="24"/>
        </w:rPr>
        <w:t xml:space="preserve">, який знаходиться за </w:t>
      </w:r>
      <w:proofErr w:type="spellStart"/>
      <w:r w:rsidRPr="000B30D7">
        <w:rPr>
          <w:rFonts w:ascii="Times New Roman" w:eastAsia="Times New Roman" w:hAnsi="Times New Roman"/>
          <w:sz w:val="24"/>
          <w:szCs w:val="24"/>
        </w:rPr>
        <w:t>адресою</w:t>
      </w:r>
      <w:proofErr w:type="spellEnd"/>
      <w:r w:rsidR="000B30D7">
        <w:rPr>
          <w:rFonts w:ascii="Times New Roman" w:eastAsia="Times New Roman" w:hAnsi="Times New Roman"/>
          <w:sz w:val="24"/>
          <w:szCs w:val="24"/>
        </w:rPr>
        <w:t xml:space="preserve">: </w:t>
      </w:r>
      <w:r w:rsidRPr="000B30D7">
        <w:rPr>
          <w:rFonts w:ascii="Times New Roman" w:eastAsia="Times New Roman" w:hAnsi="Times New Roman"/>
          <w:sz w:val="24"/>
          <w:szCs w:val="24"/>
        </w:rPr>
        <w:t xml:space="preserve"> </w:t>
      </w:r>
      <w:r w:rsidR="00D368D3" w:rsidRPr="000B30D7">
        <w:rPr>
          <w:rFonts w:ascii="Times New Roman" w:eastAsia="Times New Roman" w:hAnsi="Times New Roman"/>
          <w:sz w:val="24"/>
          <w:szCs w:val="24"/>
        </w:rPr>
        <w:t xml:space="preserve">м. </w:t>
      </w:r>
      <w:proofErr w:type="spellStart"/>
      <w:r w:rsidR="00D368D3" w:rsidRPr="000B30D7">
        <w:rPr>
          <w:rFonts w:ascii="Times New Roman" w:eastAsia="Times New Roman" w:hAnsi="Times New Roman"/>
          <w:sz w:val="24"/>
          <w:szCs w:val="24"/>
        </w:rPr>
        <w:t>Кам’янське</w:t>
      </w:r>
      <w:proofErr w:type="spellEnd"/>
      <w:r w:rsidR="00D368D3" w:rsidRPr="000B30D7">
        <w:rPr>
          <w:rFonts w:ascii="Times New Roman" w:eastAsia="Times New Roman" w:hAnsi="Times New Roman"/>
          <w:sz w:val="24"/>
          <w:szCs w:val="24"/>
        </w:rPr>
        <w:t>, вулиця Медична, 10</w:t>
      </w:r>
      <w:r w:rsidRPr="000B30D7">
        <w:rPr>
          <w:rFonts w:ascii="Times New Roman" w:eastAsia="Times New Roman" w:hAnsi="Times New Roman"/>
          <w:sz w:val="24"/>
          <w:szCs w:val="24"/>
        </w:rPr>
        <w:t xml:space="preserve">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0000012" w14:textId="5BF8D90A" w:rsidR="003521E0" w:rsidRPr="000B30D7" w:rsidRDefault="008763A9">
      <w:pPr>
        <w:spacing w:after="120" w:line="240" w:lineRule="auto"/>
        <w:jc w:val="both"/>
        <w:rPr>
          <w:rFonts w:ascii="Times New Roman" w:eastAsia="Times New Roman" w:hAnsi="Times New Roman"/>
          <w:sz w:val="24"/>
          <w:szCs w:val="24"/>
        </w:rPr>
      </w:pPr>
      <w:r w:rsidRPr="000B30D7">
        <w:rPr>
          <w:rFonts w:ascii="Times New Roman" w:eastAsia="Times New Roman" w:hAnsi="Times New Roman"/>
          <w:b/>
          <w:sz w:val="24"/>
          <w:szCs w:val="24"/>
        </w:rPr>
        <w:t xml:space="preserve">Обґрунтування технічних характеристик. </w:t>
      </w:r>
      <w:r w:rsidRPr="000B30D7">
        <w:rPr>
          <w:rFonts w:ascii="Times New Roman" w:eastAsia="Times New Roman" w:hAnsi="Times New Roman"/>
          <w:sz w:val="24"/>
          <w:szCs w:val="24"/>
        </w:rPr>
        <w:t>Термін постачання — по</w:t>
      </w:r>
      <w:r w:rsidR="00D368D3" w:rsidRPr="000B30D7">
        <w:rPr>
          <w:rFonts w:ascii="Times New Roman" w:eastAsia="Times New Roman" w:hAnsi="Times New Roman"/>
          <w:sz w:val="24"/>
          <w:szCs w:val="24"/>
        </w:rPr>
        <w:t xml:space="preserve"> 31.12. 2024 </w:t>
      </w:r>
      <w:r w:rsidRPr="000B30D7">
        <w:rPr>
          <w:rFonts w:ascii="Times New Roman" w:eastAsia="Times New Roman" w:hAnsi="Times New Roman"/>
          <w:sz w:val="24"/>
          <w:szCs w:val="24"/>
        </w:rPr>
        <w:t xml:space="preserve">р. </w:t>
      </w:r>
    </w:p>
    <w:p w14:paraId="00000013" w14:textId="7BC4308B" w:rsidR="003521E0" w:rsidRPr="000B30D7" w:rsidRDefault="008763A9">
      <w:pPr>
        <w:spacing w:after="120" w:line="240" w:lineRule="auto"/>
        <w:jc w:val="both"/>
        <w:rPr>
          <w:rFonts w:ascii="Times New Roman" w:eastAsia="Times New Roman" w:hAnsi="Times New Roman"/>
          <w:sz w:val="24"/>
          <w:szCs w:val="24"/>
        </w:rPr>
      </w:pPr>
      <w:r w:rsidRPr="000B30D7">
        <w:rPr>
          <w:rFonts w:ascii="Times New Roman" w:eastAsia="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1D285B">
        <w:rPr>
          <w:rFonts w:ascii="Times New Roman" w:eastAsia="Times New Roman" w:hAnsi="Times New Roman"/>
          <w:sz w:val="24"/>
          <w:szCs w:val="24"/>
        </w:rPr>
        <w:t xml:space="preserve">94 392 </w:t>
      </w:r>
      <w:r w:rsidRPr="000B30D7">
        <w:rPr>
          <w:rFonts w:ascii="Times New Roman" w:eastAsia="Times New Roman" w:hAnsi="Times New Roman"/>
          <w:sz w:val="24"/>
          <w:szCs w:val="24"/>
        </w:rPr>
        <w:t xml:space="preserve"> кВт. год на 202</w:t>
      </w:r>
      <w:r w:rsidR="00D368D3" w:rsidRPr="000B30D7">
        <w:rPr>
          <w:rFonts w:ascii="Times New Roman" w:eastAsia="Times New Roman" w:hAnsi="Times New Roman"/>
          <w:sz w:val="24"/>
          <w:szCs w:val="24"/>
        </w:rPr>
        <w:t>4</w:t>
      </w:r>
      <w:r w:rsidRPr="000B30D7">
        <w:rPr>
          <w:rFonts w:ascii="Times New Roman" w:eastAsia="Times New Roman" w:hAnsi="Times New Roman"/>
          <w:sz w:val="24"/>
          <w:szCs w:val="24"/>
        </w:rPr>
        <w:t>р.</w:t>
      </w:r>
    </w:p>
    <w:p w14:paraId="00000015" w14:textId="77777777" w:rsidR="003521E0" w:rsidRPr="000B30D7" w:rsidRDefault="008763A9">
      <w:pPr>
        <w:spacing w:after="120" w:line="240" w:lineRule="auto"/>
        <w:jc w:val="both"/>
        <w:rPr>
          <w:rFonts w:ascii="Times New Roman" w:eastAsia="Times New Roman" w:hAnsi="Times New Roman"/>
          <w:sz w:val="24"/>
          <w:szCs w:val="24"/>
        </w:rPr>
      </w:pPr>
      <w:r w:rsidRPr="000B30D7">
        <w:rPr>
          <w:rFonts w:ascii="Times New Roman" w:eastAsia="Times New Roman" w:hAnsi="Times New Roman"/>
          <w:b/>
          <w:sz w:val="24"/>
          <w:szCs w:val="24"/>
        </w:rPr>
        <w:t>Обґрунтування якісних характеристик</w:t>
      </w:r>
      <w:r w:rsidRPr="000B30D7">
        <w:rPr>
          <w:rFonts w:ascii="Times New Roman" w:eastAsia="Times New Roman" w:hAnsi="Times New Roman"/>
          <w:sz w:val="24"/>
          <w:szCs w:val="24"/>
        </w:rPr>
        <w:t xml:space="preserve">. Пунктом 1.1.2 глави 1.1 розділу І ПРРЕЕ визначено, що </w:t>
      </w:r>
      <w:bookmarkStart w:id="0" w:name="bookmark=id.gjdgxs" w:colFirst="0" w:colLast="0"/>
      <w:bookmarkEnd w:id="0"/>
      <w:r w:rsidRPr="000B30D7">
        <w:rPr>
          <w:rFonts w:ascii="Times New Roman" w:eastAsia="Times New Roman" w:hAnsi="Times New Roman"/>
          <w:sz w:val="24"/>
          <w:szCs w:val="24"/>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 w:name="bookmark=id.30j0zll" w:colFirst="0" w:colLast="0"/>
      <w:bookmarkEnd w:id="1"/>
      <w:r w:rsidRPr="000B30D7">
        <w:rPr>
          <w:rFonts w:ascii="Times New Roman" w:eastAsia="Times New Roman" w:hAnsi="Times New Roman"/>
          <w:sz w:val="24"/>
          <w:szCs w:val="24"/>
        </w:rPr>
        <w:t>якість електричної енергії.</w:t>
      </w:r>
    </w:p>
    <w:p w14:paraId="00000016" w14:textId="77777777" w:rsidR="003521E0" w:rsidRPr="000B30D7" w:rsidRDefault="008763A9">
      <w:pPr>
        <w:spacing w:after="120" w:line="240" w:lineRule="auto"/>
        <w:jc w:val="both"/>
        <w:rPr>
          <w:rFonts w:ascii="Times New Roman" w:eastAsia="Times New Roman" w:hAnsi="Times New Roman"/>
          <w:sz w:val="24"/>
          <w:szCs w:val="24"/>
        </w:rPr>
      </w:pPr>
      <w:proofErr w:type="spellStart"/>
      <w:r w:rsidRPr="000B30D7">
        <w:rPr>
          <w:rFonts w:ascii="Times New Roman" w:eastAsia="Times New Roman" w:hAnsi="Times New Roman"/>
          <w:sz w:val="24"/>
          <w:szCs w:val="24"/>
        </w:rPr>
        <w:t>Електропостачальник</w:t>
      </w:r>
      <w:proofErr w:type="spellEnd"/>
      <w:r w:rsidRPr="000B30D7">
        <w:rPr>
          <w:rFonts w:ascii="Times New Roman" w:eastAsia="Times New Roman" w:hAnsi="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0B30D7">
        <w:rPr>
          <w:rFonts w:ascii="Times New Roman" w:eastAsia="Times New Roman" w:hAnsi="Times New Roman"/>
          <w:sz w:val="24"/>
          <w:szCs w:val="24"/>
        </w:rPr>
        <w:t>Електропостачальник</w:t>
      </w:r>
      <w:proofErr w:type="spellEnd"/>
      <w:r w:rsidRPr="000B30D7">
        <w:rPr>
          <w:rFonts w:ascii="Times New Roman" w:eastAsia="Times New Roman" w:hAnsi="Times New Roman"/>
          <w:sz w:val="24"/>
          <w:szCs w:val="24"/>
        </w:rPr>
        <w:t xml:space="preserve"> зобов’язується дотримуватися передбачених чинним законодавством вимог щодо застосування заходів із захисту довкілля.</w:t>
      </w:r>
    </w:p>
    <w:p w14:paraId="00000017" w14:textId="77777777" w:rsidR="003521E0" w:rsidRPr="000B30D7" w:rsidRDefault="008763A9">
      <w:pPr>
        <w:spacing w:after="120" w:line="240" w:lineRule="auto"/>
        <w:jc w:val="both"/>
        <w:rPr>
          <w:rFonts w:ascii="Times New Roman" w:eastAsia="Times New Roman" w:hAnsi="Times New Roman"/>
          <w:sz w:val="24"/>
          <w:szCs w:val="24"/>
        </w:rPr>
      </w:pPr>
      <w:proofErr w:type="spellStart"/>
      <w:r w:rsidRPr="000B30D7">
        <w:rPr>
          <w:rFonts w:ascii="Times New Roman" w:eastAsia="Times New Roman" w:hAnsi="Times New Roman"/>
          <w:sz w:val="24"/>
          <w:szCs w:val="24"/>
        </w:rPr>
        <w:t>Електропостачальник</w:t>
      </w:r>
      <w:proofErr w:type="spellEnd"/>
      <w:r w:rsidRPr="000B30D7">
        <w:rPr>
          <w:rFonts w:ascii="Times New Roman" w:eastAsia="Times New Roman" w:hAnsi="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0B30D7">
        <w:rPr>
          <w:rFonts w:ascii="Times New Roman" w:eastAsia="Times New Roman" w:hAnsi="Times New Roman"/>
          <w:sz w:val="24"/>
          <w:szCs w:val="24"/>
        </w:rPr>
        <w:t>Електропостачальник</w:t>
      </w:r>
      <w:proofErr w:type="spellEnd"/>
      <w:r w:rsidRPr="000B30D7">
        <w:rPr>
          <w:rFonts w:ascii="Times New Roman" w:eastAsia="Times New Roman" w:hAnsi="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0B30D7">
        <w:rPr>
          <w:rFonts w:ascii="Times New Roman" w:eastAsia="Times New Roman" w:hAnsi="Times New Roman"/>
          <w:sz w:val="24"/>
          <w:szCs w:val="24"/>
        </w:rPr>
        <w:t>електропостачальником</w:t>
      </w:r>
      <w:proofErr w:type="spellEnd"/>
      <w:r w:rsidRPr="000B30D7">
        <w:rPr>
          <w:rFonts w:ascii="Times New Roman" w:eastAsia="Times New Roman" w:hAnsi="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0B30D7">
        <w:rPr>
          <w:rFonts w:ascii="Times New Roman" w:eastAsia="Times New Roman" w:hAnsi="Times New Roman"/>
          <w:sz w:val="24"/>
          <w:szCs w:val="24"/>
        </w:rPr>
        <w:t>вебсайті</w:t>
      </w:r>
      <w:proofErr w:type="spellEnd"/>
      <w:r w:rsidRPr="000B30D7">
        <w:rPr>
          <w:rFonts w:ascii="Times New Roman" w:eastAsia="Times New Roman" w:hAnsi="Times New Roman"/>
          <w:sz w:val="24"/>
          <w:szCs w:val="24"/>
        </w:rPr>
        <w:t xml:space="preserve"> порядок надання компенсацій та їх розміри.</w:t>
      </w:r>
    </w:p>
    <w:p w14:paraId="00000018" w14:textId="15572014" w:rsidR="000B30D7" w:rsidRPr="000B30D7" w:rsidRDefault="000B30D7">
      <w:pPr>
        <w:spacing w:after="0" w:line="240" w:lineRule="auto"/>
        <w:jc w:val="both"/>
        <w:rPr>
          <w:rFonts w:ascii="Times New Roman" w:eastAsia="Times New Roman" w:hAnsi="Times New Roman"/>
          <w:sz w:val="24"/>
          <w:szCs w:val="24"/>
        </w:rPr>
      </w:pPr>
    </w:p>
    <w:p w14:paraId="4A765B5C" w14:textId="510350A1" w:rsidR="000B30D7" w:rsidRPr="000B30D7" w:rsidRDefault="000B30D7" w:rsidP="000B30D7">
      <w:pPr>
        <w:rPr>
          <w:rFonts w:ascii="Times New Roman" w:eastAsia="Times New Roman" w:hAnsi="Times New Roman"/>
          <w:sz w:val="24"/>
          <w:szCs w:val="24"/>
        </w:rPr>
      </w:pPr>
      <w:bookmarkStart w:id="2" w:name="_GoBack"/>
      <w:bookmarkEnd w:id="2"/>
    </w:p>
    <w:p w14:paraId="07390D41" w14:textId="02962C16" w:rsidR="003521E0" w:rsidRPr="000B30D7" w:rsidRDefault="000B30D7" w:rsidP="000B30D7">
      <w:pPr>
        <w:ind w:firstLine="720"/>
        <w:rPr>
          <w:rFonts w:ascii="Times New Roman" w:eastAsia="Times New Roman" w:hAnsi="Times New Roman"/>
          <w:sz w:val="24"/>
          <w:szCs w:val="24"/>
        </w:rPr>
      </w:pPr>
      <w:r w:rsidRPr="000B30D7">
        <w:rPr>
          <w:rFonts w:ascii="Times New Roman" w:eastAsia="Times New Roman" w:hAnsi="Times New Roman"/>
          <w:sz w:val="24"/>
          <w:szCs w:val="24"/>
        </w:rPr>
        <w:t>Уповноважена особа</w:t>
      </w:r>
      <w:r>
        <w:rPr>
          <w:rFonts w:ascii="Times New Roman" w:eastAsia="Times New Roman" w:hAnsi="Times New Roman"/>
          <w:sz w:val="24"/>
          <w:szCs w:val="24"/>
        </w:rPr>
        <w:t xml:space="preserve">                                               Ірина МИРОНЧЕНКО</w:t>
      </w:r>
    </w:p>
    <w:sectPr w:rsidR="003521E0" w:rsidRPr="000B30D7" w:rsidSect="00CD1C9A">
      <w:pgSz w:w="11906" w:h="16838"/>
      <w:pgMar w:top="709" w:right="56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521E0"/>
    <w:rsid w:val="000B30D7"/>
    <w:rsid w:val="001D285B"/>
    <w:rsid w:val="002F4D00"/>
    <w:rsid w:val="003521E0"/>
    <w:rsid w:val="007D7AE7"/>
    <w:rsid w:val="008763A9"/>
    <w:rsid w:val="00CD1C9A"/>
    <w:rsid w:val="00D009C2"/>
    <w:rsid w:val="00D368D3"/>
    <w:rsid w:val="00F2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erc.gov.ua/?id=16075" TargetMode="External"/><Relationship Id="rId3" Type="http://schemas.microsoft.com/office/2007/relationships/stylesWithEffects" Target="stylesWithEffects.xml"/><Relationship Id="rId7" Type="http://schemas.openxmlformats.org/officeDocument/2006/relationships/hyperlink" Target="https://www.nerc.gov.ua/?id=159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rc.gov.ua/?id=159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Prozoro</cp:lastModifiedBy>
  <cp:revision>8</cp:revision>
  <dcterms:created xsi:type="dcterms:W3CDTF">2023-11-14T10:28:00Z</dcterms:created>
  <dcterms:modified xsi:type="dcterms:W3CDTF">2024-01-09T07:25:00Z</dcterms:modified>
</cp:coreProperties>
</file>